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</w:t>
      </w:r>
      <w:r>
        <w:rPr>
          <w:rFonts w:ascii="Times New Roman" w:eastAsia="Times New Roman" w:hAnsi="Times New Roman" w:cs="Times New Roman"/>
          <w:sz w:val="26"/>
          <w:szCs w:val="26"/>
        </w:rPr>
        <w:t>76223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48437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18810086220001776223 </w:t>
      </w:r>
      <w:r>
        <w:rPr>
          <w:rFonts w:ascii="Times New Roman" w:eastAsia="Times New Roman" w:hAnsi="Times New Roman" w:cs="Times New Roman"/>
          <w:sz w:val="26"/>
          <w:szCs w:val="26"/>
        </w:rPr>
        <w:t>от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18810086220001776223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0412365400235001882420167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0412365400235001882420167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188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188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4rplc-19">
    <w:name w:val="cat-Address grp-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